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769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03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Сургут, ул. Гагар</w:t>
      </w:r>
      <w:r>
        <w:rPr>
          <w:rFonts w:ascii="Times New Roman" w:eastAsia="Times New Roman" w:hAnsi="Times New Roman" w:cs="Times New Roman"/>
          <w:sz w:val="28"/>
          <w:szCs w:val="28"/>
        </w:rPr>
        <w:t>ина, д. 9,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Кондратьева О.Ю.,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Кондратьева Олега Юрьевича,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Кондратьев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eastAsia="Times New Roman" w:hAnsi="Times New Roman" w:cs="Times New Roman"/>
          <w:sz w:val="28"/>
          <w:szCs w:val="28"/>
        </w:rPr>
        <w:t>Профсоюзов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 </w:t>
      </w:r>
      <w:r>
        <w:rPr>
          <w:rStyle w:val="cat-UserDefinedgrp-3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Кондратьев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>авительством РФ от 23.10.1993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Кондратьева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 О.Ю. 17.03.2024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42 по ул. Профсоюзов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 </w:t>
      </w:r>
      <w:r>
        <w:rPr>
          <w:rStyle w:val="cat-UserDefinedgrp-31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>ГП 04</w:t>
      </w:r>
      <w:r>
        <w:rPr>
          <w:rFonts w:ascii="Times New Roman" w:eastAsia="Times New Roman" w:hAnsi="Times New Roman" w:cs="Times New Roman"/>
          <w:sz w:val="28"/>
          <w:szCs w:val="28"/>
        </w:rPr>
        <w:t>4818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находился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Кондратьевым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мг/л,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Кондратьевым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 каких-либо замечаний;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Кондратьева О.Ю.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о задержании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объяснения свидетеля;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 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Кондратьева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Кондратьева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Кондратьева Олега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Кондратьеву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течение трёх рабочих дней со дня вступления в законную силу постановления о назначении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 ГИБДД УМВД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апреля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769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</w:t>
      </w:r>
      <w:r>
        <w:rPr>
          <w:rFonts w:ascii="Times New Roman" w:eastAsia="Times New Roman" w:hAnsi="Times New Roman" w:cs="Times New Roman"/>
          <w:sz w:val="20"/>
          <w:szCs w:val="20"/>
        </w:rPr>
        <w:t>48624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08010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ул. </w:t>
      </w:r>
      <w:r>
        <w:rPr>
          <w:rFonts w:ascii="Times New Roman" w:eastAsia="Times New Roman" w:hAnsi="Times New Roman" w:cs="Times New Roman"/>
          <w:sz w:val="18"/>
          <w:szCs w:val="18"/>
        </w:rPr>
        <w:t>Гагарина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г. Сургута.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>
        <w:rPr>
          <w:rFonts w:ascii="Times New Roman" w:eastAsia="Times New Roman" w:hAnsi="Times New Roman" w:cs="Times New Roman"/>
          <w:sz w:val="18"/>
          <w:szCs w:val="18"/>
        </w:rPr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1rplc-30">
    <w:name w:val="cat-UserDefined grp-3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